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zapamiętał nas – będzie błogosławił, Będzie błogosławił domowi Izraela, Będzie błogosławił domowi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nas zapamiętał — i będzie błogosławił, Będzie błogosławił domowi Izraela, Będzie błogosławił domowi 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pamięta o nas, będzie błogosławił; będzie błogosławił domowi Izraela, będzie błogosławił domowi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pamiętał na nas, będzie błogosławił; będzie błogosławił domowi Izraelskiemu, będzie błogosławił domowi Aaronowemu.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pamiętał na nas i błogosławił nam: błogosławił domowi Izraelskiemu, błogosławił domowi Aaronowemu,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 nas pamięta, niech nam błogosławi; niech błogosławi domowi Izraela, niech błogosławi domowi Aarona;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pamięta o nas, będzie błogosławił, Będzie błogosławił domowi Izraela, Będzie błogosławił domowi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 nas pamięta – niech nam błogosławi, niech błogosławi domowi Izraela, niech błogosławi domowi 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 nas pamięta i nas błogosławi: błogosławi dom Izraela, błogosławi dom 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 nas pamięta i błogosławi nam, błogosławi domowi Izraela, błogosławi domowi 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który o nas pamięta pobłogosławi; pobłogosławi dom Israela, pobłogosławi dom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wspomniał na nas; będzie błogosławił, będzie błogosławił domowi Izraela, będzie błogosławił domowi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2024-04-29T04:44:36Z</dcterms:modified>
</cp:coreProperties>
</file>