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zapamiętał nas – będzie błogosławił, Będzie błogosławił domowi Izraela, Będzie błogosławił domowi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2024-04-29T04:04:10Z</dcterms:modified>
</cp:coreProperties>
</file>