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JAHWE, Który uczynił niebo i ziemię!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2024-04-28T19:29:55Z</dcterms:modified>
</cp:coreProperties>
</file>