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Ziemię natomiast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należą do JAHWE, A ziemię powierzył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 Pańskie;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niebiosy JAHWE, a ziemię dał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niebem Pana, synom zaś ludzkim dał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Pana,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lecz ziemię darował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niebo najwyższe, a ziemię oddał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- niebo do Jahwe należy, ziemię dał On synom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niebiosa są dla WIEKUISTEGO, a ziemię dał synom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niebios – niebiosa należą do JAHWE, lecz ziemię dał synom ludzkim.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2024-04-28T23:25:20Z</dcterms:modified>
</cp:coreProperties>
</file>