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2085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my* będziemy błogosławić JH(WH)** – Odtąd aż na wieki.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błogosławić JAHWE — Odtąd aż na wieki.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błogosławili JAHWE, odtąd aż 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błogosławili Panu, odtąd aż na wieki.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którzyśmy żywi, błogosławiemy Panu, od tego czasu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błogosławimy Pana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błogosławić będziemy Panu odtąd i 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my błogosławimy JAHWE, teraz i na wieki.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żyjący, będziemy błogosławić JAHWE teraz i 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błogosławić Jahwe odtąd i 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wielbić JAHWE, odtąd aż na wieki.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będziemy błogosławić Jah odtąd aż po czas niezmierzony.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my, żyjący, błogosławić będziemy Pana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2024-04-29T00:05:21Z</dcterms:modified>
</cp:coreProperties>
</file>