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więc* jest ich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mają mówić poganie: Gdzież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mają mówić poganie: Gdzież teraz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miłosierdzia twego i dla prawdy twojej. Aby snadź nie rzekli pogani: Gdzież jest Bóg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mówić poganie: A gdzież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Gdzież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mówiły narody: „Gdzie się ich Bóg podziewa?”.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by mieli mówić poganie: ”Gdzież jest ich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захваті: Кожна людина обманлива.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mówić poganie: Gdzie ich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miałyby powiedzieć narody: ”Gdzież więc jest ich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Gdzie więc MT G: Gdzie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42:11&lt;/x&gt;; &lt;x&gt;230 79:10&lt;/x&gt;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2024-04-28T20:30:31Z</dcterms:modified>
</cp:coreProperties>
</file>