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więc* jest ich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Gdzie więc MT G: Gdzie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42:11&lt;/x&gt;; &lt;x&gt;230 79:10&lt;/x&gt;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2024-04-28T21:00:10Z</dcterms:modified>
</cp:coreProperties>
</file>