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Izraelu,* ufaj JHWH! On jest waszą pomocą i tarczą.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PANU! On twoją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ufaj w Panu; bo on jest pomocnikiem ich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Izraelski nadzieję miał w JAHWE: pomocnikiem ich i obrońcą jest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pokłada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Ufaj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JAHWE, Izraelu!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Izraela zaufał JAHWE,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zaufał Jahwe,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Господеві мої молитви перед всім його народом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 ufaj WIEKUISTEMU!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Jehowie; on jest ich pomocą i tarczą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2024-04-28T20:06:06Z</dcterms:modified>
</cp:coreProperties>
</file>