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Izraelu,* ufaj JHWH! On jest waszą pomocą i tarczą.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Izraela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2024-04-29T00:39:18Z</dcterms:modified>
</cp:coreProperties>
</file>