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Opadły mnie jak pszczoły,* Lecz zgasły jak ogień z cierni** – Bo odparłem je w imię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Opadły mnie niczym pszczoły,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zgasły jak słomiany ogień,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odparłem je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Otoczyły mnie jak pszczoły, ale zgasły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ogień z cierni, bo w imię JAHWE wytępiłem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mię jako pszczoły, ale zgasły jako ogień z ciernia; bo w imieniu Pańskiem wytraciłem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Obstąpili mię jako pszczoły i rozpalili się jako ogień w cierzniu: a w imię PANSKIE pomściłem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w krąg jak pszczoły, paliły jak ogień ciernie, lecz starłem je na proch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Opadły mnie jak pszczoły, Zgasły jak ogień z cierni, Bo wytępiłem je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jak pszczoły, zgasły jak ogień w cierniach – wytępiłem je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Obległy mnie jak pszczoły, paliły jak ogień pali ciernie, lecz w imię JAHWE je starłem.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Opadły mnie one jak pszczoły, brzęczały jak ogień z cierni, ale w Imię Jahwe trzymałem je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Господи, Благословенний. Навчи мене твоїх оправдань.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Obległy mnie jak pszczoły, zapłonęły jak płomień cierni; wyciąłem je w 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niczym pszczoły; zostały zgaszone jak ognisko z krzewów ciernistych. Odpierałem je w imię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pszczoły plaster miodu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jak ogień z cierni, ּ</w:t>
      </w:r>
      <w:r>
        <w:rPr>
          <w:rtl/>
        </w:rPr>
        <w:t>כְאֵׁש קֹוצִים</w:t>
      </w:r>
      <w:r>
        <w:rPr>
          <w:rtl w:val="0"/>
        </w:rPr>
        <w:t xml:space="preserve"> , idiom: jak ogień z chrustu, słomiany ogień.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2024-05-02T10:41:23Z</dcterms:modified>
</cp:coreProperties>
</file>