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6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odstępuję od Twoich rozstrzygnięć, Ponieważ Ty mnie pouczasz.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2024-05-19T00:47:26Z</dcterms:modified>
</cp:coreProperties>
</file>