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słodka jest Twoja obietnica dla mego podniebienia, Słodsza jest niż miód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słodkie są twoje słowa dla mego podniebienia!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słodsze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miód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są słodkie słowa twoje podniebieniu memu! nad miód są słodsze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wdzięczne podniebieniu memu słowa twoje, nad miód ustam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dla mego podniebienia Twoja mowa, ponad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jest słowo twoje dla podniebienia mego,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Twoja obietnica dla mojego podniebienia, słodsza od miodu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słodkie dla mego podniebienia jest Twoje słowo,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memu podniebieniu są słowa Twoje, słodsze są od miodu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słodkie są mojemu podniebieniu Twoje słowa, bardziej niż miód moim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dla mego podniebienia są twe wypowiedzi, bardziej niż miód dla mych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2024-05-26T05:38:53Z</dcterms:modified>
</cp:coreProperties>
</file>