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1769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udręczony,* JAHWE, ożyw mnie** według Twego Słowa!***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udręczony, </w:t>
      </w:r>
      <w:r>
        <w:rPr>
          <w:rtl/>
        </w:rPr>
        <w:t>נַעֲנֵיתִי</w:t>
      </w:r>
      <w:r>
        <w:rPr>
          <w:rtl w:val="0"/>
        </w:rPr>
        <w:t xml:space="preserve"> (na‘aneti), MT G: zaniepokojony, </w:t>
      </w:r>
      <w:r>
        <w:rPr>
          <w:rtl/>
        </w:rPr>
        <w:t>נעויתי</w:t>
      </w:r>
      <w:r>
        <w:rPr>
          <w:rtl w:val="0"/>
        </w:rPr>
        <w:t xml:space="preserve"> (na‘aweti),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(chojjeni), MT G: okaż mi łaskę, </w:t>
      </w:r>
      <w:r>
        <w:rPr>
          <w:rtl/>
        </w:rPr>
        <w:t>חונני</w:t>
      </w:r>
      <w:r>
        <w:rPr>
          <w:rtl w:val="0"/>
        </w:rPr>
        <w:t xml:space="preserve"> (chonneni),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Twego Słowa MT G: według Twej obietnicy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2024-05-19T01:19:32Z</dcterms:modified>
</cp:coreProperties>
</file>