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6"/>
        <w:gridCol w:w="2050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potrzask,* Lecz nie odstępuję** od Twoich rozporządzeń.***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odstępuję od Twoich poleceń.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Niegodziwi zastawili na mnie sidła,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odstępuję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Sidło na mię niezbożnicy zastawili; lecz ja się od przykazań twoich nie obłądzę.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Zastawiali grzesznicy sidło na mię i nie zabłądziłem od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Występni zastawili na mnie sidła, lecz nie odstąpiłem od Twoich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sidło, Lecz ja nie odstępuję od ustaw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odstąpiłem od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zastawili na mnie sidła, lecz nie odszedłem od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zastawiają na mnie sidła, ale od Twoich przykazań nie odstępuję.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sidła, lecz nie zboczyłem od Twych przepisów.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zastawili na mnie pułapkę, lecz ja nie odstąpiłem od twych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&lt;x&gt;230 140:6&lt;/x&gt;; &lt;x&gt;230 141:9&lt;/x&gt;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nie odstępuję MT G: Co do mnie, ja nie odstępuję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Lecz (…) od Twoich rozporządzeń MT G: (Od) Twoich rozporządzeń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2024-05-19T02:23:53Z</dcterms:modified>
</cp:coreProperties>
</file>