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9"/>
        <w:gridCol w:w="228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chwiejnych* nienawidzę, Lecz Twe Prawo** – kocham.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Odcinam się od ludzi chwiejnych, Lecz Twoje Prawo —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Nienawidzę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chwiejnych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myśli, ale miłuję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Wymysły mam w nienawiści, a zakon twój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Samech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Nienawidzę ludzi chwiejnych, a Prawo Twoje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chwiejnych nienawidzę, Ale zakon twój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Nienawidzę ludzi chwiejnych, bo ukochałem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niegodziwość, a umiłowałem Prawo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Nienawidzę ludzi dwojakiego serca, kocham zaś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dwuznacznych, a Twoją naukę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o połowicznym sercu znienawidziłem, ale twoje prawo umiłowałem.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18:21&lt;/x&gt;; &lt;x&gt;660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Twe Prawo MT G: Twe Prawo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2024-05-26T10:09:51Z</dcterms:modified>
</cp:coreProperties>
</file>