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mym schronieniem i mą tarczą,* Wyczekuję Twojego Słowa.**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Twojego Słowa MT G: Twoich słów 11QPs a Mss 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2024-05-19T00:55:10Z</dcterms:modified>
</cp:coreProperties>
</file>