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2032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abym został wybawiony, A wciąż będę wnikał w 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mnie, a będę wybawiony i będę rozmyślał zawsze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Podpieraj mię, abym był zachowany, i rozmyślał w ustawach twoich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mię a zbawion będę i będę rozmyślał w sprawiedliwościach twoich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 będę ocalony i zawsze będę zważał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mię, abym był zbawiony, A zawsze wpatrywać się będę w ustawy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miał zawsze przed oczyma 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bym stale rozważał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się radował zawsze z 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Pokrzepiaj mnie, bym ocalał, i bym zawsze uważał na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mnie, bym mógł zostać wybawiony ,a będę się wciąż wpatrywał w twoje przepisy.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2024-05-26T07:25:07Z</dcterms:modified>
</cp:coreProperties>
</file>