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0"/>
        <w:gridCol w:w="1893"/>
        <w:gridCol w:w="56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 ze swoim sługą według swojej łaski I ucz mnie Twoich ustaw!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2024-05-19T00:49:49Z</dcterms:modified>
</cp:coreProperties>
</file>