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5"/>
        <w:gridCol w:w="2139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sługą,* uczyń mnie rozsądnym, Abym poznał Twe postanowienia!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 uczyń mnie rozsądnym, Abym zrozumiał Twe postanowienia!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 daj mi rozum, abym poznał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Sługamci ja twój, dajże mi zrozumienie; abym umiał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Sługaciem ja twój, daj mi rozumienie, abych umiał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 daj mi rozeznanie, bym poznał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sługą twoim, daj mi rozum, Abym poznał świadectwa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 daj mi rozeznanie, abym poznał Twoje wskazania.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sługą; daj mi zrozumienie, abym poznał pouczenia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Sługą Twym jestem, daj mi zrozumienie, żebym poznał Twoje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Twoim sługą, oświeć mnie, abym poznał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sługą. Obdarz mnie zrozumieniem, bym znał twoje przypomnienia.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&lt;x&gt;230 116:16&lt;/x&gt;; &lt;x&gt;490 17:10&lt;/x&gt;; &lt;x&gt;500 15:15&lt;/x&gt;; &lt;x&gt;540 3:6&lt;/x&gt;; 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2024-05-26T10:07:09Z</dcterms:modified>
</cp:coreProperties>
</file>