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oświeca,* ** Budzi rozsądek u (ludzi) prostodusznych.***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Wykład Twoich słów oświeca MT G: Wyłóż swoje słowa i oświeć sprawiającego zrozumienie u prostodusznych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19:8&lt;/x&gt;;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2024-05-26T07:19:48Z</dcterms:modified>
</cp:coreProperties>
</file>