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2076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z 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ucisku człowieka, Abym przestrzegał Twoich rozstrzygnięć!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z ludzkiego ucisku, abym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 od uciśnienia ludzkiego, abym strzegł rozkazań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mię od potwarzy ludzi i będę strzegł mandatów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Wyzwól mnie z ludzkiego ucisku, a będę strzegł Twych postanowień.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ustaw twoich!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ciemięzcy, a będę strzegł Twoich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ludzkich potwarzy, a będę przestrzegał przykazań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ucisku człowieka, a będę strzegł Twoich przykazań.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 od ludzkiego uciemiężenia, abym zachował Twe przepisy.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Wykup mnie od wszelkiego oszusta człowieczego, a trzymać się będę twoich rozkazów.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2024-05-19T00:55:25Z</dcterms:modified>
</cp:coreProperties>
</file>