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JAHWE, i wszystkie twoje przykazania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Panie! a wszystkie przykazania twoje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JAHWE, a wszytkie drogi twoje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blisko, o Panie, i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jesteś, Panie,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Twe nakazy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blisko, o Jahwe, prawdą są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jesteś Ty, o BOŻE,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twoje przykazania są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2024-05-26T07:23:12Z</dcterms:modified>
</cp:coreProperties>
</file>