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bliski, JAHWE, A wszystkie Twe przykazania są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2024-05-26T07:15:08Z</dcterms:modified>
</cp:coreProperties>
</file>