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9"/>
        <w:gridCol w:w="1879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jest dalekie od bezbożnych,* Bo nie szukają Twoich ustaw.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2024-05-19T00:53:45Z</dcterms:modified>
</cp:coreProperties>
</file>