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– Ożyw mnie* według Twojej łaski!**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Zauważ, że kocham Twe rozporządzenia, JAHWE — Ożyw mnie według Twojej łaski!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jak miłuję twoje nakazy, PANIE; ożyw mnie według twego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Obaczże Panie! iż rozkazania twoje miłuję; według miłosierdzia twego ożyw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Obacz, żem umiłował mandaty twoje, JAHWE, ożyw mię według miłosierdzia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miłuję Twoje postanowienia; Panie, w Twojej łaskawości zapewnij mi życie!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Zważ, że kocham ustawy twoje, Panie, Ożywiaj mnie według łaski swojej!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 miłuję Twoje nakazy, JAHWE, ożyw mnie swoją łaską!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miłuję przykazania Twoje, JAHWE, ożyw mnie zgodnie z Twą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Spójrz, jak ukochałem Twoje przykazania, Jahwe, w Twej łaskawości przywróć mnie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że umiłowałem Twoje przykazania, WIEKUISTY, daj mi żyć według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Racz zobaczyć, że umiłowałem twoje rozkazy. JAHWE, stosownie do swej lojalnej życzliwości zachowaj mnie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Ożyw mnie, </w:t>
      </w:r>
      <w:r>
        <w:rPr>
          <w:rtl/>
        </w:rPr>
        <w:t>חַּיֵנִי</w:t>
      </w:r>
      <w:r>
        <w:rPr>
          <w:rtl w:val="0"/>
        </w:rPr>
        <w:t xml:space="preserve"> (chojjeni) MT G: Okaż mi łaskę, </w:t>
      </w:r>
      <w:r>
        <w:rPr>
          <w:rtl/>
        </w:rPr>
        <w:t>חונני</w:t>
      </w:r>
      <w:r>
        <w:rPr>
          <w:rtl w:val="0"/>
        </w:rPr>
        <w:t xml:space="preserve"> (chonneni)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łaski MT: obietnicy 11QPs a; miłosierdzia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2024-05-19T00:49:49Z</dcterms:modified>
</cp:coreProperties>
</file>