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kocham Twe rozporządzenia, JAHWE – Ożyw mnie* według Twojej łaski!**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łaski MT: obietnicy 11QPs a; miłosierdzia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2024-05-19T00:54:03Z</dcterms:modified>
</cp:coreProperties>
</file>