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2"/>
        <w:gridCol w:w="1944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kłamstwa i brzydzę się nim, Twoje Prawo* – kocham.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Twoje Prawo MT: Lecz Twoje Prawo 11QPs a Mss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2024-05-19T00:51:13Z</dcterms:modified>
</cp:coreProperties>
</file>