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8"/>
        <w:gridCol w:w="1978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 Z tęsknoty za Twymi rozstrzygnięciami.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do Twoich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omdlewa, tęskniąc cały czas za twoimi sądami.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dusza moja, pragnąc sądów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Pragnęła dusza moja, żądać sprawiedliwości twoich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z tęsknoty wciąż do wyroków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omdlewa ustawicznie Z tęsknoty za prawami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wciąż omdlewa z 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Omdlewam z nieustannej tęsknoty za Twoimi wyrokami.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usycha z pragnienia za Twymi wyrokami w 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czasie ma dusza jest złamana tęsknotą za Twoimi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Duszę moją druzgocze tęsknota za twoimi sądowniczymi rozstrzygnięciami – przez cały czas.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2024-05-19T02:23:06Z</dcterms:modified>
</cp:coreProperties>
</file>