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3"/>
        <w:gridCol w:w="2061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prochu,* Ożyw mnie według Twego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 —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Moja dusza przylgnęła do prochu, ożyw mnie według twego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dusza moja; ożywże mię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Dalet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Dalet Przylgnęła do prochu moja dusza, przywróć mi życie według Twego słowa!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dusza w proch upadła, ożyw mnie swoim słowem!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Leżę w proch powalony, ożyw mnie zgodnie z Twym słowem.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Prochu [ziemi] dotknęła moja dusza, ożyw mnie według słowa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Przylgnęła do prochu moja dusza, ożywisz mnie według Twojego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Dusza moja przylgnęła do prochu. Zachowaj mnie przy życiu stosownie do swego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2024-05-19T01:21:49Z</dcterms:modified>
</cp:coreProperties>
</file>