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228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Prawa chcę przestrzegać nieprzerwanie —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zawsze,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zawżdy,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Prawa Twego zawsze strzec będę,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zakonu twego, Po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strzec Twojego Prawa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przestrzegał Twego Prawa,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 po wszystkie czasy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zawsze, na wieki wieków strzegł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prawa twego stale strzec będę,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2024-05-26T05:35:18Z</dcterms:modified>
</cp:coreProperties>
</file>