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Słowo, które dałeś swemu słudze, Na które poleciłeś mi 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słowie danym twemu słudze,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wyrzeczone do sługi twego, któremeś mię ubezpieczył.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Pomnij na słowo swoje do Twojego sługi, przez które mi dałeś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słowo do sługi twego, Na którym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 o słowie danym Twemu słudze, które napełniło mnie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obietnicy danej słudze Twemu, bo z nią wiążę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dane słudze Twemu, przez które dałeś mi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Twojemu słudze o słowie, którego kazałeś mi wypatrywać.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do swego sługi, na które kazałeś mi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2024-05-26T10:07:10Z</dcterms:modified>
</cp:coreProperties>
</file>