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5"/>
        <w:gridCol w:w="2123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Powrozy bezbożnych mnie spętały, Lecz nie zapominam o Twoim 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powrozy bezbożnych mnie spętały, Wciąż w pamięci zachowuję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Hufce niegodziwych złupiły mnie,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zapominam twojego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Hufy niepobożnych złupiły mię; ale na zakon twój nie zapominam.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Powrozy grzeszników uplotły mię, a nie przepomniałem zakonu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Oplotły mnie więzy grzeszników, nie zapomniałem o Twoim 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Sidła bezbożnych omotały mnie, Lecz nie zapominam zakonu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Oplotły mnie więzy bezbożnych, lecz nie zapomniałem Twojego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Oplotły mnie więzy bezbożnych, lecz nie zapomniałem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Osaczają mnie sidła grzeszników, lecz o Prawie Twoim nie zapomniałem.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Oplotły mnie więzy niegodziwych, ale nie zapomniałem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 powrozy niegodziwców. Prawa twego nie zapomniałem.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2024-05-26T05:36:38Z</dcterms:modified>
</cp:coreProperties>
</file>