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JHWH* – Naucz mnie** Twoich ustaw!***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łaski JAHWE — Proszę,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ziemia jest pełna twego miłosierdzia; naucz mnie twoich praw.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pełna jest ziemia miłosierdzia twego; nauczże mię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twego, Panie, pełna jest ziemia, naucz mię sprawiedliwości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łaska, Panie, napełnia ziemię; naucz mnie Twoich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 łaski twojej, Panie, naucz mnie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łaska napełnia całą ziemię, Panie, naucz mnie swoich ustaw!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ziemia jest pełna Twej łaski; naucz mnie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jest ziemia, Jahwe, Twojej łaskawości,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jest pełna Twojej łaski, BOŻE, naucz mnie Twoich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lojalna życzliwość, JAHWE, napełniła ziemię. Naucz mnie swych przepisów.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25:4&lt;/x&gt;; &lt;x&gt;230 27:11&lt;/x&gt;; &lt;x&gt;230 119:26&lt;/x&gt;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Twoich ustaw MT G: Twej ustawy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2024-05-19T00:50:39Z</dcterms:modified>
</cp:coreProperties>
</file>