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osądu i poznania, Gdyż zawierzyłem Twoim przykazaniom!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sądu i poznania, Ponieważ zawierzyłem Twoim przykazaniom!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sądu i wiedzy, bo uwierzyłem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rozumu i umiejętności naucz mię; bom przykazaniom twoim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dobroci i karności, i umiejętności, bom uwierzył mandatom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zrozumienia i umiejętności, bo ufam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sądu i poznania, Bo uwierzyłem przykazaniom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osądu i daj poznanie, bo zaufałem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dobroci, karności i wiedzy, bo zawierzyłem Twoim nakazom.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dobrego rozeznania i umiejętności, gdyż zawierzyłem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dobrego smaku i wiedzy, bo zawierzyłem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dobroci, rozsądku i wiedzy, bo przykazaniom twym uwierzyłem.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2024-05-26T19:52:09Z</dcterms:modified>
</cp:coreProperties>
</file>