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to, co dobre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Dobryś ty i dobrotliwy;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Dobryżeś ty: a według dobrotliwości twojej naucz mię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dobro czynisz;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dobrze czynisz,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dobrze,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dobrami darzysz,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dobroczynny;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wyświadczasz dobro. Naucz mnie twych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2024-05-26T12:07:09Z</dcterms:modified>
</cp:coreProperties>
</file>