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1"/>
        <w:gridCol w:w="217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mi, że zostałem upokorzony* ** – Po to, bym nauczył się Twych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się stało, że zostałem upokorzony, Dzięki temu nauczę się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to dla mnie, że zostałem uciśniony, abym się nauczył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to ku dobremu, żem był utrapiony, abym się nauczył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na mię, iżeś mię uniżył, abych się nauczył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to dla mnie, że doznałem poniżenia, bym się nauczył Twych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mi, żem został upokorzony, Abym się nauczył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Poniżyłeś mnie dla mojego dobra, abym nauczył się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to dla mnie, żeś mnie upokorzył, bym się nauczył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mojego dobra byłem utrapiony, abym się nauczył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 mi, że byłem poniżony, bowiem nauczyłem się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to dla mnie, że zostałem uciśniony, bym się nauczył twoich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zostałem upokorzony MT: że mnie upokorzyłeś 11QPs a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2024-05-26T06:22:28Z</dcterms:modified>
</cp:coreProperties>
</file>