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Twoich ust* Niż tysiące** sztuk złota i 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Twoje Prawo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twoich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dla mnie niż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srebra.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niżeli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mi jest zakon ust twoich, niżli tysiące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 ust Twoich jest dla mnie lepsze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dla mnie zakon ust twoich,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dla mnie Prawo płynące z ust Twoich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wydane przez Ciebie niż wielkie ilości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dla mnie Prawo ust Twoich aniżeli tysiące złota lub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Lepszą mi nauka Twych ust, niż tysiące sztuk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twych ust jest dla mnie dobre – bardziej niż tysiące sztuk złota i 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 tysiące MT G: Niż tysiąc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2024-05-19T00:49:35Z</dcterms:modified>
</cp:coreProperties>
</file>