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1698"/>
        <w:gridCol w:w="6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boją się Ciebie, patrzą na mnie i radują się, Że wyczekuję Twego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2024-05-19T02:24:53Z</dcterms:modified>
</cp:coreProperties>
</file>