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1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zawstydzą pyszni, gdyż gnębią mnie* niesłusznie, Ja natomiast rozważam Twe rozporządzenia!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gnębią mnie MT G: gnębi mnie 11QPs a, por. &lt;x&gt;220 19:6&lt;/x&gt;.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2024-05-19T00:51:14Z</dcterms:modified>
</cp:coreProperties>
</file>