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119:85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Pyszni wykopali na mnie doły* ** – Ci, którzy nie (postępują) według Twego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doły MT: dół 11QPs a Mss; przestępcy naopowiadali o mnie bezpodstawnych rzeczy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7:16-17&lt;/x&gt;; &lt;x&gt;230 9:16&lt;/x&gt;; &lt;x&gt;230 35:7&lt;/x&gt;; &lt;x&gt;240 26:27&lt;/x&gt;; &lt;x&gt;250 10:8&lt;/x&gt;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2024-05-19T01:21:45Z</dcterms:modified>
</cp:coreProperties>
</file>