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8"/>
        <w:gridCol w:w="2128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prawda* z pokolenia w pokolenie, Ugruntowałeś ziemię – i trwa.**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rozciąga się na pokolenia, Ugruntowałeś ziemię — i nie przemija.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twoja prawda;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narodu do narodu prawda twoja; ugruntowałeś ziemię,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rodzaju i rodzaju prawda twoja, ugruntowałeś ziemię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[trwa] z pokolenia na pokolenie; umocniłeś ziemię,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twoja trwa z pokolenia w pokolenie, Ugruntowałeś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wierność po wszystkie pokolenia, umacniasz ziemię i trwa niewzruszona.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na pokolenie wierność Twoja; umocniłeś ziemię, by trwała.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w pokolenie trwa wierność Twoja, utwierdziłeś ziemię i ona istnieje.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prawda od pokolenia do pokolenia; utwierdziłeś ziemię i 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Wierność twoja na pokolenie za pokoleniem. Mocno utwierdziłeś ziemię, żeby stała.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93:1&lt;/x&gt;; &lt;x&gt;230 96:10&lt;/x&gt;; &lt;x&gt;680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2024-05-19T02:24:29Z</dcterms:modified>
</cp:coreProperties>
</file>