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(skierowane są) na rękę ich panów, Albo jak oczy służącej (zwrócone) na rękę jej pani, Tak nasze oczy (patrzą)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skierowane są na ręce ich panów Albo jak oczy służącej zwrócone na rękę pani, Tak nasze oczy patrzą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Oto jak oczy sług </w:t>
            </w:r>
            <w:r>
              <w:rPr>
                <w:rFonts w:ascii="Times New Roman" w:eastAsia="Times New Roman" w:hAnsi="Times New Roman" w:cs="Times New Roman"/>
                <w:i/>
                <w:iCs/>
                <w:noProof w:val="0"/>
                <w:sz w:val="24"/>
              </w:rPr>
              <w:t>są zwrócone</w:t>
            </w:r>
            <w:r>
              <w:rPr>
                <w:rFonts w:ascii="Times New Roman" w:eastAsia="Times New Roman" w:hAnsi="Times New Roman" w:cs="Times New Roman"/>
                <w:noProof w:val="0"/>
                <w:sz w:val="24"/>
              </w:rPr>
              <w:t xml:space="preserve"> na ręce ich panów i jak oczy służącej na ręce jej pani, tak nasze oczy na JAHWE,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jako oczy sług pilnują rąk panów swych, i jako oczy dziewki pilnują ręki pani swej, tak oczy nasze poglądają na Pana,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jako oczy sług w rękach panów swoich, jako oczy służebnice w rękach paniej swojej, tak oczy nasze do JAHWE Boga naszego, aż się smiłuje nad nami.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są zwrócone na ręce ich panów i jak oczy służącej na ręce jej pani, tak oczy nasze ku Panu, Bogu naszemu, aż się zmiłuje nad nami.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na rękę swych panów, Jak oczy służebnicy na rękę swej pani, Tak oczy nasze patrzą na Pana,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spoglądają na ręce ich panów, a oczy służącej na rękę jej pani, tak nasze oczy spoglądają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zwracają się na ręce panów, jak oczy służącej na ręce jej pani, tak oczy nasze - ku JAHWE, Bogu naszemu, aby się zmiłował nad nami.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na ręce ich pana, a oczy służebnicy na ręce jej pani, tak oczy nasze ku Jahwe, Bogu naszemu, aż się zlituje nad nami.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б Господь не був у нас коли люди повстали проти нас,</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zwrócone są na rękę swoich panów, jak oczy służebnicy na rękę swojej pani tak nasze oczy na WIEKUISTEGO,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są zwrócone ku ręce ich pana, jak oczy służącej – ku ręce jej pani, tak nasze oczy są zwrócone ku JAHWE, naszemu Bogu, aż nam okaże łaskę.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2024-05-02T13:12:51Z</dcterms:modified>
</cp:coreProperties>
</file>