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9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ze łzami,* Zbierają z radością!**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Siejący (l. ten, który sieje ) ze łzami 11QPs a(korekta) MT: Ci, którzy wychodzą i płaczą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25:8-9&lt;/x&gt;; &lt;x&gt;730 7:17&lt;/x&gt;;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2024-04-27T06:59:04Z</dcterms:modified>
</cp:coreProperties>
</file>