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trawa na dachach,* ** Co, zanim wyrośnie, usycha,***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trawa na dachach, Co, zanim wyrośnie, usycha;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trawa na dachu, która usycha, zanim zakwitnie;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jako trawa na dachu, która pierwej, niż odrośnie,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jako trawa na dachu, która pierwej uschła, niżeli ją wyrwą,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staną jak trawa na dachu, która usycha, zanim ją wyplenią.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dachach, Która usycha, nim zakwitnie,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dachu, która usycha, zanim ją wyplenią.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dachach, która usycha, zanim rozkwitnie.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jak trawa na dachach, która usycha, nim zdoła wyrosnąć.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поклала надію на Господа від ранньої сторожі аж до ночі. Від ранньої сторожі хай Ізраїль надіється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porost dachów, który zanim wyrośnie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podobni do zielonej trawy na dachach, która uschła, zanim ją wyrwano,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będą jak trawa na dachach.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14:2&lt;/x&gt;; &lt;x&gt;230 37:2&lt;/x&gt;; &lt;x&gt;230 90:5-6&lt;/x&gt;; &lt;x&gt;230 102:12&lt;/x&gt;; &lt;x&gt;230 103:15&lt;/x&gt;; &lt;x&gt;290 40:6-8&lt;/x&gt;; &lt;x&gt;470 6:30&lt;/x&gt;; &lt;x&gt;660 1:101&lt;/x&gt;;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2024-05-07T08:11:50Z</dcterms:modified>
</cp:coreProperties>
</file>