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wyczekuje Pana, Bardziej niż stróże poranku — tak,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bardziej niż strażnicy świtu,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niż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pilniej niż straż świtania, która strzeże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strażej porannej aż do nocy niechaj nadzieję ma Izrael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 bardziej niż strażnicy świtu, bardziej niż strażnicy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Tęskniej niż stróże poranku, bardziej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oczekuje Pana bardziej niż strażnicy poranka, bardziej niż strażnicy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 bardziej niż straże poranka. Bardziej niż straże poranka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Jahwe bardziej niż straże poranka. Jak straże na poranek,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bardziej wypatruje Boga niż oddział warty poranku; tak, niż warta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wyczekiwała JAHWE bardziej, niż strażnicy – poranku, gdy wyglądają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2024-05-04T17:08:00Z</dcterms:modified>
</cp:coreProperties>
</file>