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7"/>
        <w:gridCol w:w="3031"/>
        <w:gridCol w:w="4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Izraelu! Oczekuj JHWH* – Od teraz aż na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Izraelu! Oczekuj JAHWE — Teraz i 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Izrael pokłada nadzieję w JAHWE odtąd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Miejże nadzieję w Panu, o Izraelu! odtąd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Izrael nadzieję ma w JAHWE odtąd aż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Izraelu, pokładaj w Panu nadzieję teraz i aż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Izraelu! Oczekuj Pana Teraz i 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Izraelu, ufaj JAHWE, teraz i 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Izrael zaufa JAHWE teraz i 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Izraelu, zaufaj Jahwe już teraz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ввійду до помешкання мого дому, не вийду на ліжко моєї постелі,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dziś i na wieki oczekuj WIEKUISTEGO, 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Izrael wyczekuje JAHWE odtąd aż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2024-05-02T12:57:52Z</dcterms:modified>
</cp:coreProperties>
</file>