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opiewać drogi JAHWE, Gdyż chwała JHWH* jest wielka.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40:5&lt;/x&gt;; &lt;x&gt;290 60:1&lt;/x&gt;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2024-05-19T02:21:08Z</dcterms:modified>
</cp:coreProperties>
</file>