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 mego serca ku złej sprawie,* Ku zajmowaniu się bezbożnymi postępkami W (gronie) bezbożnych ludzi dopuszczających się bezprawia** – Nie dopuść, bym się karmił ich smakołykami.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słowu, w tym sensie w G. Lub: Nie pozwól memu sercu skłaniać się ku złej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16:14&lt;/x&gt;; &lt;x&gt;110 22:21-23&lt;/x&gt;; &lt;x&gt;230 119:36&lt;/x&gt;; &lt;x&gt;530 15:33&lt;/x&gt;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2024-05-03T00:14:00Z</dcterms:modified>
</cp:coreProperties>
</file>