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imię, JAHWE, zachowaj mnie!* W swej sprawiedliwości wyprowadź mnie z niedoli**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ożyw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2024-04-28T01:38:15Z</dcterms:modified>
</cp:coreProperties>
</file>