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swojej łasce wygub moich wrogów; Zniszcz wszystkich dręczących mą duszę, Gdyż ja jestem 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swojej łasce wygub moich wrogów. Zniszcz wszystkich dręczycieli mej duszy, Ponieważ ja jestem 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miłosierdziu wytrać moich wrogów i zgładź wszystkich przeciwników mojej duszy, bo jestem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miłosierdzia twego wytrać nieprzyjaciół moich, a wygładź wszystkich przeciwników duszy mojej; bom ja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miłosierdzia twego wytracisz nieprzyjacioły moje. I zagubisz wszytkie, którzy dręczą duszę moję: bociem ja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łaskawości zniszcz moich wrogów i wytrać wszystkich, którzy mnie dręczą, albowiem jestem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swą wytrać nieprzyjaciół moich I wygub wszystkich dręczycieli moich, Bom ja sługa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łaskawości zgładź moich wrogów – wytrać wszystkich, którzy na mnie nastają, bo jestem Twoim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łaskawości zniszczysz moich wrogów i wygubisz wszystkich, którzy mnie dręczą, bo jestem Twoim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łaskawości Twojej wytrać moich wrogów, wyniszcz wszystkich, którzy mnie uciskają, bom ja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сини наче нові саджанці посаджені в їхній молодості, їхні дочки гарні, прикрашені наче подоба храму,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łasce wytracisz moich wrogów, zgubisz wszystkich ciemięzców mojej duszy, gdyż ja jestem Twym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swej lojalnej życzliwości racz zmusić do milczenia moich nieprzyjaciół; i zechciej zgładzić wszystkich, którzy okazują wrogość mej duszy, bo jestem twoim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2024-04-28T08:49:43Z</dcterms:modified>
</cp:coreProperties>
</file>